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CE" w:rsidRDefault="002E46CE" w:rsidP="002E46CE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2E46CE" w:rsidRDefault="002E46CE" w:rsidP="002E46CE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  <w:lang w:val="de-DE"/>
        </w:rPr>
      </w:pPr>
      <w:r>
        <w:rPr>
          <w:sz w:val="20"/>
          <w:lang w:val="de-DE"/>
        </w:rPr>
        <w:t>Telefon.....................................................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2E46CE" w:rsidRPr="001C4448" w:rsidRDefault="002E46CE" w:rsidP="002E46CE"/>
    <w:p w:rsidR="002E46CE" w:rsidRDefault="002E46CE" w:rsidP="002E46CE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FC1BCD" w:rsidRPr="00FC1BCD" w:rsidRDefault="00FC1BCD" w:rsidP="00FC1BCD">
      <w:pPr>
        <w:pStyle w:val="Nagwek1"/>
        <w:rPr>
          <w:rFonts w:ascii="Times New Roman" w:hAnsi="Times New Roman"/>
          <w:bCs/>
          <w:i w:val="0"/>
          <w:sz w:val="24"/>
        </w:rPr>
      </w:pPr>
      <w:r w:rsidRPr="00FC1BCD">
        <w:rPr>
          <w:rFonts w:ascii="Times New Roman" w:hAnsi="Times New Roman"/>
          <w:bCs/>
          <w:i w:val="0"/>
          <w:sz w:val="24"/>
        </w:rPr>
        <w:t>o aktualizację opłaty rocznej / stawki procentowej/* za użytkowanie wieczyste</w:t>
      </w:r>
    </w:p>
    <w:p w:rsidR="00FC1BCD" w:rsidRPr="00FC1BCD" w:rsidRDefault="00FC1BCD" w:rsidP="00FC1BCD">
      <w:pPr>
        <w:pStyle w:val="Nagwek1"/>
        <w:rPr>
          <w:bCs/>
          <w:sz w:val="20"/>
        </w:rPr>
      </w:pPr>
      <w:r w:rsidRPr="00FC1BCD">
        <w:rPr>
          <w:rFonts w:ascii="Times New Roman" w:hAnsi="Times New Roman"/>
          <w:bCs/>
          <w:i w:val="0"/>
          <w:sz w:val="24"/>
        </w:rPr>
        <w:t>(dot. własności Skarbu Państwa)</w:t>
      </w:r>
    </w:p>
    <w:p w:rsidR="002E46CE" w:rsidRDefault="002E46CE" w:rsidP="00FC1BCD">
      <w:pPr>
        <w:pStyle w:val="Nagwek1"/>
        <w:rPr>
          <w:bCs/>
          <w:sz w:val="20"/>
        </w:rPr>
      </w:pPr>
      <w:r w:rsidRPr="002E46CE">
        <w:rPr>
          <w:rFonts w:eastAsiaTheme="minorHAnsi"/>
          <w:bCs/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8AE1C" wp14:editId="7D526419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</wp:posOffset>
                </wp:positionV>
                <wp:extent cx="1914525" cy="2381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CE" w:rsidRPr="002E46CE" w:rsidRDefault="002E46CE" w:rsidP="002E46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46CE">
                              <w:rPr>
                                <w:sz w:val="22"/>
                                <w:szCs w:val="22"/>
                              </w:rPr>
                              <w:t xml:space="preserve">SYMBOL GN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FC1BCD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AE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75pt;margin-top:8.05pt;width:150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">
                <v:textbox>
                  <w:txbxContent>
                    <w:p w:rsidR="002E46CE" w:rsidRPr="002E46CE" w:rsidRDefault="002E46CE" w:rsidP="002E46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46CE">
                        <w:rPr>
                          <w:sz w:val="22"/>
                          <w:szCs w:val="22"/>
                        </w:rPr>
                        <w:t xml:space="preserve">SYMBOL GN 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 w:rsidR="00FC1BCD">
                        <w:rPr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rPr>
          <w:b/>
          <w:bCs/>
          <w:sz w:val="20"/>
        </w:rPr>
      </w:pPr>
    </w:p>
    <w:p w:rsidR="00FC1BCD" w:rsidRPr="00FC1BCD" w:rsidRDefault="00FC1BCD" w:rsidP="00FC1BCD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FC1BCD">
        <w:rPr>
          <w:sz w:val="22"/>
          <w:szCs w:val="22"/>
        </w:rPr>
        <w:t xml:space="preserve">1. Zwracam się z wnioskiem o przeprowadzenie aktualizacji opłaty rocznej /stawki procentowej/ nieruchomości Skarbu Państwa położonej w obrębie </w:t>
      </w:r>
      <w:r>
        <w:rPr>
          <w:sz w:val="22"/>
          <w:szCs w:val="22"/>
        </w:rPr>
        <w:t xml:space="preserve"> </w:t>
      </w:r>
      <w:r w:rsidRPr="00FC1BCD">
        <w:rPr>
          <w:sz w:val="22"/>
          <w:szCs w:val="22"/>
        </w:rPr>
        <w:t>ewidencyjnym</w:t>
      </w:r>
      <w:r>
        <w:rPr>
          <w:sz w:val="22"/>
          <w:szCs w:val="22"/>
        </w:rPr>
        <w:t xml:space="preserve"> </w:t>
      </w:r>
      <w:r w:rsidRPr="00FC1BCD">
        <w:rPr>
          <w:sz w:val="22"/>
          <w:szCs w:val="22"/>
        </w:rPr>
        <w:t>..........................................................................., gm.</w:t>
      </w:r>
      <w:r>
        <w:rPr>
          <w:sz w:val="22"/>
          <w:szCs w:val="22"/>
        </w:rPr>
        <w:t xml:space="preserve"> </w:t>
      </w:r>
      <w:r w:rsidRPr="00FC1BCD">
        <w:rPr>
          <w:sz w:val="22"/>
          <w:szCs w:val="22"/>
        </w:rPr>
        <w:t>................................................................................. oznaczonej jako działka nr..............................., nr księgi wieczystej.............................................</w:t>
      </w:r>
      <w:r>
        <w:rPr>
          <w:sz w:val="22"/>
          <w:szCs w:val="22"/>
        </w:rPr>
        <w:t>.............</w:t>
      </w:r>
    </w:p>
    <w:p w:rsidR="00FC1BCD" w:rsidRPr="00FC1BCD" w:rsidRDefault="00FC1BCD" w:rsidP="00FC1BCD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</w:p>
    <w:p w:rsidR="00FC1BCD" w:rsidRDefault="00FC1BCD" w:rsidP="00FC1BCD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FC1BCD">
        <w:rPr>
          <w:sz w:val="22"/>
          <w:szCs w:val="22"/>
        </w:rPr>
        <w:t>2. Uzasadnienie wniosku</w:t>
      </w:r>
      <w:r>
        <w:rPr>
          <w:sz w:val="22"/>
          <w:szCs w:val="22"/>
        </w:rPr>
        <w:t xml:space="preserve">: </w:t>
      </w:r>
    </w:p>
    <w:p w:rsidR="00FC1BCD" w:rsidRPr="00FC1BCD" w:rsidRDefault="00FC1BCD" w:rsidP="00FC1BCD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FC1BC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     </w:t>
      </w:r>
    </w:p>
    <w:p w:rsidR="00FC1BCD" w:rsidRPr="00FC1BCD" w:rsidRDefault="00FC1BCD" w:rsidP="00FC1BCD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FC1BC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C1BCD" w:rsidRPr="00FC1BCD" w:rsidRDefault="00FC1BCD" w:rsidP="00FC1BCD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FC1BC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C1BCD" w:rsidRPr="00FC1BCD" w:rsidRDefault="00FC1BCD" w:rsidP="00FC1BCD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FC1BC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1BCD" w:rsidRPr="00FC1BCD" w:rsidRDefault="00FC1BCD" w:rsidP="00FC1BCD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FC1BC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E46CE" w:rsidRPr="00F22AFD" w:rsidRDefault="00FC1BCD" w:rsidP="00FC1BCD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FC1BC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E46CE" w:rsidRPr="00F22AFD" w:rsidRDefault="002E46CE" w:rsidP="00FC1BCD">
      <w:pPr>
        <w:jc w:val="both"/>
        <w:rPr>
          <w:sz w:val="22"/>
          <w:szCs w:val="22"/>
        </w:rPr>
      </w:pPr>
    </w:p>
    <w:p w:rsidR="002E46CE" w:rsidRPr="00F22AFD" w:rsidRDefault="002E46CE" w:rsidP="00FC1BCD">
      <w:pPr>
        <w:jc w:val="both"/>
        <w:rPr>
          <w:sz w:val="22"/>
          <w:szCs w:val="22"/>
        </w:rPr>
      </w:pPr>
      <w:r w:rsidRPr="00F22AFD">
        <w:rPr>
          <w:sz w:val="22"/>
          <w:szCs w:val="22"/>
        </w:rPr>
        <w:t>Wyrażam zgodę na przetwarzanie danych osobowych zawartych we wniosku dla potrzeb niezbędnych do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realizacji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tego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 xml:space="preserve">wniosku, zgodnie z ustawą z dnia 10 maja 2018 r. o ochronie danych osobowych        </w:t>
      </w:r>
    </w:p>
    <w:p w:rsidR="002E46CE" w:rsidRPr="00F22AFD" w:rsidRDefault="002E46CE" w:rsidP="002E46CE">
      <w:pPr>
        <w:rPr>
          <w:sz w:val="22"/>
          <w:szCs w:val="22"/>
        </w:rPr>
      </w:pPr>
    </w:p>
    <w:p w:rsidR="002E46CE" w:rsidRPr="00F22AFD" w:rsidRDefault="002E46CE" w:rsidP="002E46CE">
      <w:pPr>
        <w:rPr>
          <w:sz w:val="22"/>
          <w:szCs w:val="22"/>
        </w:rPr>
      </w:pPr>
    </w:p>
    <w:p w:rsidR="002E46CE" w:rsidRPr="00F22AFD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sz w:val="22"/>
          <w:szCs w:val="22"/>
        </w:rPr>
      </w:pPr>
      <w:r w:rsidRPr="00F22AFD"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  <w:r w:rsidRPr="00F22AFD">
        <w:rPr>
          <w:sz w:val="22"/>
          <w:szCs w:val="22"/>
        </w:rPr>
        <w:br/>
        <w:t>Data i  podpis (nazwisko, imię)</w:t>
      </w:r>
    </w:p>
    <w:p w:rsidR="002E46CE" w:rsidRDefault="002E46CE" w:rsidP="002E46CE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B57FCF">
        <w:rPr>
          <w:sz w:val="20"/>
          <w:szCs w:val="20"/>
        </w:rPr>
        <w:t xml:space="preserve"> niepotrzebne skreślić</w:t>
      </w:r>
    </w:p>
    <w:p w:rsidR="002E46CE" w:rsidRDefault="002E46CE" w:rsidP="002E46CE">
      <w:pPr>
        <w:rPr>
          <w:sz w:val="20"/>
          <w:szCs w:val="20"/>
        </w:rPr>
      </w:pPr>
    </w:p>
    <w:p w:rsidR="00FC1BCD" w:rsidRPr="00FC1BCD" w:rsidRDefault="00FC1BCD" w:rsidP="00FC1BCD">
      <w:pPr>
        <w:tabs>
          <w:tab w:val="left" w:pos="3600"/>
          <w:tab w:val="left" w:pos="3780"/>
          <w:tab w:val="left" w:pos="3960"/>
        </w:tabs>
        <w:rPr>
          <w:sz w:val="20"/>
          <w:u w:val="single"/>
        </w:rPr>
      </w:pPr>
      <w:r w:rsidRPr="00FC1BCD">
        <w:rPr>
          <w:sz w:val="20"/>
          <w:u w:val="single"/>
        </w:rPr>
        <w:t>Załączniki:</w:t>
      </w:r>
    </w:p>
    <w:p w:rsidR="00FC1BCD" w:rsidRDefault="00FC1BCD" w:rsidP="00FC1BCD">
      <w:pPr>
        <w:pStyle w:val="NormalnyWeb"/>
        <w:numPr>
          <w:ilvl w:val="0"/>
          <w:numId w:val="3"/>
        </w:numPr>
        <w:shd w:val="clear" w:color="auto" w:fill="FFFFFF"/>
        <w:tabs>
          <w:tab w:val="left" w:pos="720"/>
          <w:tab w:val="left" w:pos="725"/>
        </w:tabs>
        <w:spacing w:before="0" w:after="0" w:line="236" w:lineRule="atLeast"/>
        <w:jc w:val="both"/>
        <w:rPr>
          <w:sz w:val="20"/>
          <w:szCs w:val="15"/>
        </w:rPr>
      </w:pPr>
      <w:r>
        <w:rPr>
          <w:sz w:val="20"/>
          <w:szCs w:val="15"/>
        </w:rPr>
        <w:t>operat szacunkowy wartości nieruchomości wykonany przez rzeczoznawcę majątkowego – w przypadku aktualizacji opłaty rocznej</w:t>
      </w:r>
    </w:p>
    <w:p w:rsidR="00FC1BCD" w:rsidRDefault="00FC1BCD" w:rsidP="00FC1BCD">
      <w:pPr>
        <w:numPr>
          <w:ilvl w:val="0"/>
          <w:numId w:val="3"/>
        </w:numPr>
        <w:shd w:val="clear" w:color="auto" w:fill="FFFFFF"/>
        <w:tabs>
          <w:tab w:val="left" w:pos="720"/>
          <w:tab w:val="left" w:pos="725"/>
        </w:tabs>
        <w:spacing w:line="236" w:lineRule="atLeast"/>
        <w:jc w:val="both"/>
        <w:rPr>
          <w:sz w:val="20"/>
          <w:szCs w:val="15"/>
        </w:rPr>
      </w:pPr>
      <w:r>
        <w:rPr>
          <w:sz w:val="20"/>
          <w:szCs w:val="15"/>
        </w:rPr>
        <w:t>dokument potwierdzający zmianę sposobu korzystania z nieruchomości – w przypadku zmiany stawki procentowej</w:t>
      </w:r>
    </w:p>
    <w:p w:rsidR="00FC1BCD" w:rsidRDefault="00FC1BCD" w:rsidP="00FC1BC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C1BCD" w:rsidRDefault="00FC1BCD" w:rsidP="00FC1BC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2E46CE" w:rsidRDefault="002E46CE" w:rsidP="002E46CE">
      <w:pPr>
        <w:jc w:val="center"/>
        <w:rPr>
          <w:color w:val="808080"/>
          <w:sz w:val="20"/>
        </w:rPr>
      </w:pPr>
    </w:p>
    <w:p w:rsidR="002E46CE" w:rsidRPr="002E46CE" w:rsidRDefault="002E46CE" w:rsidP="002E46CE">
      <w:pPr>
        <w:jc w:val="both"/>
        <w:rPr>
          <w:color w:val="000000" w:themeColor="text1"/>
          <w:sz w:val="20"/>
        </w:rPr>
      </w:pPr>
      <w:bookmarkStart w:id="0" w:name="_GoBack"/>
      <w:bookmarkEnd w:id="0"/>
      <w:r w:rsidRPr="002E46CE">
        <w:rPr>
          <w:color w:val="000000" w:themeColor="text1"/>
          <w:sz w:val="20"/>
        </w:rPr>
        <w:t xml:space="preserve">Zgodnie z at. 13 ogólnego rozporządzenia o ochronie danych osobowych z dnia 27 kwietnia 2016r.  RODO  informuję, iż Administratorem Pani/Pana danych osobowych jest Starosta Słupski z siedzibą  przy ul. Szarych Szeregów 14, 76-200 Słupsk; więcej informacji, gdzie i dlaczego są przetwarzane Pani/Pana dane osobowe znajdą Państwo na stronie BIP </w:t>
      </w:r>
      <w:r>
        <w:rPr>
          <w:color w:val="000000" w:themeColor="text1"/>
          <w:sz w:val="20"/>
        </w:rPr>
        <w:t>P</w:t>
      </w:r>
      <w:r w:rsidRPr="002E46CE">
        <w:rPr>
          <w:color w:val="000000" w:themeColor="text1"/>
          <w:sz w:val="20"/>
        </w:rPr>
        <w:t xml:space="preserve">owiatu </w:t>
      </w:r>
      <w:r>
        <w:rPr>
          <w:color w:val="000000" w:themeColor="text1"/>
          <w:sz w:val="20"/>
        </w:rPr>
        <w:t>S</w:t>
      </w:r>
      <w:r w:rsidRPr="002E46CE">
        <w:rPr>
          <w:color w:val="000000" w:themeColor="text1"/>
          <w:sz w:val="20"/>
        </w:rPr>
        <w:t>łupskiego (bip.powiat.slupsk.pl  lub w BOM (Biurze Obsługi Mieszkańców).</w:t>
      </w:r>
    </w:p>
    <w:p w:rsidR="002E46CE" w:rsidRDefault="002E46CE" w:rsidP="002E46CE">
      <w:pPr>
        <w:jc w:val="center"/>
        <w:rPr>
          <w:color w:val="808080"/>
          <w:sz w:val="20"/>
        </w:rPr>
      </w:pPr>
      <w:r w:rsidRPr="008C5FCC">
        <w:rPr>
          <w:noProof/>
        </w:rPr>
        <mc:AlternateContent>
          <mc:Choice Requires="wps">
            <w:drawing>
              <wp:inline distT="0" distB="0" distL="0" distR="0" wp14:anchorId="2E563C73" wp14:editId="240B52F8">
                <wp:extent cx="6120130" cy="19050"/>
                <wp:effectExtent l="4445" t="635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93E82" id="Prostokąt 1" o:spid="_x0000_s1026" style="width:481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" fillcolor="gray" stroked="f">
                <v:stroke joinstyle="round"/>
                <w10:anchorlock/>
              </v:rect>
            </w:pict>
          </mc:Fallback>
        </mc:AlternateContent>
      </w:r>
    </w:p>
    <w:p w:rsidR="002E46CE" w:rsidRDefault="002E46CE" w:rsidP="002E46CE">
      <w:pPr>
        <w:spacing w:before="200"/>
        <w:jc w:val="center"/>
        <w:rPr>
          <w:color w:val="808080"/>
          <w:sz w:val="20"/>
        </w:rPr>
      </w:pPr>
      <w:r>
        <w:rPr>
          <w:color w:val="808080"/>
          <w:sz w:val="20"/>
        </w:rPr>
        <w:t>Starostwo Powiatowe w Słupsku, 76-200 Słupsk, ul. Szarych Szeregów 14,</w:t>
      </w:r>
    </w:p>
    <w:p w:rsidR="002E46CE" w:rsidRDefault="002E46CE" w:rsidP="002E46CE">
      <w:pPr>
        <w:jc w:val="center"/>
        <w:rPr>
          <w:color w:val="808080"/>
          <w:sz w:val="20"/>
        </w:rPr>
      </w:pPr>
      <w:r>
        <w:rPr>
          <w:color w:val="808080"/>
          <w:sz w:val="20"/>
        </w:rPr>
        <w:t>tel. +48(059) 841-85-00, tel./fax: +48(059) 842-71-11, e-mail</w:t>
      </w:r>
      <w:r w:rsidRPr="000020DF">
        <w:rPr>
          <w:color w:val="808080"/>
          <w:sz w:val="20"/>
          <w:szCs w:val="20"/>
        </w:rPr>
        <w:t xml:space="preserve">: </w:t>
      </w:r>
      <w:hyperlink r:id="rId5" w:history="1">
        <w:r w:rsidRPr="000020DF">
          <w:rPr>
            <w:rStyle w:val="Hipercze"/>
            <w:color w:val="808080"/>
            <w:sz w:val="20"/>
            <w:szCs w:val="20"/>
          </w:rPr>
          <w:t>starostwo@powiat.slupsk.pl</w:t>
        </w:r>
      </w:hyperlink>
    </w:p>
    <w:p w:rsidR="00534286" w:rsidRDefault="002E46CE" w:rsidP="001F6ED6">
      <w:pPr>
        <w:pStyle w:val="Stopka"/>
        <w:jc w:val="center"/>
      </w:pPr>
      <w:r>
        <w:rPr>
          <w:rFonts w:ascii="Times New Roman" w:hAnsi="Times New Roman"/>
          <w:color w:val="808080"/>
          <w:sz w:val="20"/>
        </w:rPr>
        <w:t>Informacja: Wydział Gospodarki Nieruchomościami.: tel. +48 (059)8418593 (pokój 222)</w:t>
      </w:r>
    </w:p>
    <w:sectPr w:rsidR="0053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C2"/>
    <w:rsid w:val="000D0D8F"/>
    <w:rsid w:val="001F6ED6"/>
    <w:rsid w:val="002E46CE"/>
    <w:rsid w:val="00534286"/>
    <w:rsid w:val="00826F9E"/>
    <w:rsid w:val="00B714C2"/>
    <w:rsid w:val="00E63E95"/>
    <w:rsid w:val="00F22AFD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DED"/>
  <w15:chartTrackingRefBased/>
  <w15:docId w15:val="{8C166BC8-3DE5-4868-B555-BD0F880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CE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6CE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6CE"/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styleId="Hipercze">
    <w:name w:val="Hyperlink"/>
    <w:semiHidden/>
    <w:rsid w:val="002E46CE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E46C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E46CE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6CE"/>
    <w:pPr>
      <w:ind w:left="720"/>
      <w:contextualSpacing/>
    </w:pPr>
  </w:style>
  <w:style w:type="paragraph" w:styleId="NormalnyWeb">
    <w:name w:val="Normal (Web)"/>
    <w:basedOn w:val="Normalny"/>
    <w:rsid w:val="001F6ED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Wojtas</dc:creator>
  <cp:keywords/>
  <dc:description/>
  <cp:lastModifiedBy>Daria Wojtas</cp:lastModifiedBy>
  <cp:revision>1</cp:revision>
  <dcterms:created xsi:type="dcterms:W3CDTF">2019-05-22T10:42:00Z</dcterms:created>
  <dcterms:modified xsi:type="dcterms:W3CDTF">2019-05-22T10:48:00Z</dcterms:modified>
</cp:coreProperties>
</file>