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46CE" w:rsidRDefault="002E46CE" w:rsidP="002E46CE">
      <w:pPr>
        <w:pStyle w:val="Tekstpodstawowywcity"/>
        <w:ind w:lef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Słupsk, dnia........................................</w:t>
      </w:r>
    </w:p>
    <w:p w:rsidR="002E46CE" w:rsidRDefault="002E46CE" w:rsidP="002E46CE">
      <w:pPr>
        <w:rPr>
          <w:sz w:val="20"/>
        </w:rPr>
      </w:pPr>
      <w:r>
        <w:rPr>
          <w:sz w:val="20"/>
        </w:rPr>
        <w:t>Nazwisko, imię.........................................</w:t>
      </w:r>
    </w:p>
    <w:p w:rsidR="002E46CE" w:rsidRDefault="002E46CE" w:rsidP="002E46CE">
      <w:pPr>
        <w:rPr>
          <w:sz w:val="20"/>
        </w:rPr>
      </w:pPr>
    </w:p>
    <w:p w:rsidR="002E46CE" w:rsidRDefault="002E46CE" w:rsidP="002E46CE">
      <w:pPr>
        <w:rPr>
          <w:sz w:val="20"/>
        </w:rPr>
      </w:pPr>
      <w:r>
        <w:rPr>
          <w:sz w:val="20"/>
        </w:rPr>
        <w:t>Adres........................................................</w:t>
      </w:r>
    </w:p>
    <w:p w:rsidR="002E46CE" w:rsidRDefault="002E46CE" w:rsidP="002E46CE">
      <w:pPr>
        <w:rPr>
          <w:sz w:val="20"/>
        </w:rPr>
      </w:pPr>
    </w:p>
    <w:p w:rsidR="002E46CE" w:rsidRDefault="002E46CE" w:rsidP="002E46CE">
      <w:pPr>
        <w:rPr>
          <w:sz w:val="20"/>
          <w:lang w:val="de-DE"/>
        </w:rPr>
      </w:pPr>
      <w:r>
        <w:rPr>
          <w:sz w:val="20"/>
          <w:lang w:val="de-DE"/>
        </w:rPr>
        <w:t>Telefon.....................................................</w:t>
      </w:r>
    </w:p>
    <w:p w:rsidR="002E46CE" w:rsidRDefault="002E46CE" w:rsidP="002E46CE">
      <w:pPr>
        <w:tabs>
          <w:tab w:val="left" w:pos="3600"/>
          <w:tab w:val="left" w:pos="3780"/>
          <w:tab w:val="left" w:pos="3960"/>
        </w:tabs>
        <w:ind w:left="5954"/>
        <w:rPr>
          <w:b/>
          <w:bCs/>
        </w:rPr>
      </w:pPr>
      <w:r>
        <w:rPr>
          <w:b/>
          <w:bCs/>
        </w:rPr>
        <w:t>STAROSTA SŁUPSKI</w:t>
      </w:r>
    </w:p>
    <w:p w:rsidR="002E46CE" w:rsidRDefault="002E46CE" w:rsidP="002E46CE">
      <w:pPr>
        <w:tabs>
          <w:tab w:val="left" w:pos="3600"/>
          <w:tab w:val="left" w:pos="3780"/>
          <w:tab w:val="left" w:pos="3960"/>
        </w:tabs>
        <w:ind w:left="5954"/>
        <w:rPr>
          <w:b/>
          <w:bCs/>
        </w:rPr>
      </w:pPr>
      <w:r>
        <w:rPr>
          <w:b/>
          <w:bCs/>
        </w:rPr>
        <w:t>ul. Szarych Szeregów 14</w:t>
      </w:r>
    </w:p>
    <w:p w:rsidR="002E46CE" w:rsidRDefault="002E46CE" w:rsidP="002E46CE">
      <w:pPr>
        <w:tabs>
          <w:tab w:val="left" w:pos="3600"/>
          <w:tab w:val="left" w:pos="3780"/>
          <w:tab w:val="left" w:pos="3960"/>
        </w:tabs>
        <w:ind w:left="5954"/>
        <w:rPr>
          <w:b/>
          <w:bCs/>
          <w:u w:val="single"/>
        </w:rPr>
      </w:pPr>
      <w:r>
        <w:rPr>
          <w:b/>
          <w:bCs/>
          <w:u w:val="single"/>
        </w:rPr>
        <w:t>76-200 Słupsk</w:t>
      </w:r>
    </w:p>
    <w:p w:rsidR="002E46CE" w:rsidRPr="001C4448" w:rsidRDefault="002E46CE" w:rsidP="002E46CE"/>
    <w:p w:rsidR="002E46CE" w:rsidRDefault="002E46CE" w:rsidP="002E46CE">
      <w:pPr>
        <w:pStyle w:val="Nagwek1"/>
        <w:tabs>
          <w:tab w:val="left" w:pos="0"/>
        </w:tabs>
        <w:rPr>
          <w:rFonts w:ascii="Times New Roman" w:hAnsi="Times New Roman"/>
          <w:bCs/>
          <w:i w:val="0"/>
          <w:sz w:val="24"/>
        </w:rPr>
      </w:pPr>
      <w:r>
        <w:rPr>
          <w:rFonts w:ascii="Times New Roman" w:hAnsi="Times New Roman"/>
          <w:bCs/>
          <w:i w:val="0"/>
          <w:sz w:val="24"/>
        </w:rPr>
        <w:t>WNIOSEK</w:t>
      </w:r>
    </w:p>
    <w:p w:rsidR="00D83C03" w:rsidRPr="00315429" w:rsidRDefault="00D83C03" w:rsidP="00D83C03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color w:val="000000"/>
        </w:rPr>
      </w:pPr>
      <w:r w:rsidRPr="00315429">
        <w:rPr>
          <w:b/>
          <w:bCs/>
        </w:rPr>
        <w:t>o udzielenie 50%</w:t>
      </w:r>
      <w:r w:rsidRPr="00315429">
        <w:rPr>
          <w:b/>
          <w:bCs/>
          <w:color w:val="000000"/>
        </w:rPr>
        <w:t xml:space="preserve"> bonifikaty od opłaty rocznej na nieruchomości przeznaczonej</w:t>
      </w:r>
    </w:p>
    <w:p w:rsidR="00D83C03" w:rsidRPr="00315429" w:rsidRDefault="00D83C03" w:rsidP="00D83C03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color w:val="000000"/>
        </w:rPr>
      </w:pPr>
      <w:r w:rsidRPr="00315429">
        <w:rPr>
          <w:b/>
          <w:bCs/>
          <w:color w:val="000000"/>
        </w:rPr>
        <w:t xml:space="preserve"> na cele mieszkaniowe</w:t>
      </w:r>
    </w:p>
    <w:p w:rsidR="002E46CE" w:rsidRDefault="002E46CE" w:rsidP="00FC1BCD">
      <w:pPr>
        <w:pStyle w:val="Nagwek1"/>
        <w:rPr>
          <w:bCs/>
          <w:sz w:val="20"/>
        </w:rPr>
      </w:pPr>
      <w:r w:rsidRPr="002E46CE">
        <w:rPr>
          <w:rFonts w:eastAsiaTheme="minorHAnsi"/>
          <w:bCs/>
          <w:noProof/>
          <w:kern w:val="0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A8AE1C" wp14:editId="7D526419">
                <wp:simplePos x="0" y="0"/>
                <wp:positionH relativeFrom="column">
                  <wp:posOffset>1838325</wp:posOffset>
                </wp:positionH>
                <wp:positionV relativeFrom="paragraph">
                  <wp:posOffset>102235</wp:posOffset>
                </wp:positionV>
                <wp:extent cx="1914525" cy="238125"/>
                <wp:effectExtent l="0" t="0" r="28575" b="28575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46CE" w:rsidRPr="002E46CE" w:rsidRDefault="002E46CE" w:rsidP="002E46C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E46CE">
                              <w:rPr>
                                <w:sz w:val="22"/>
                                <w:szCs w:val="22"/>
                              </w:rPr>
                              <w:t xml:space="preserve">SYMBOL GN </w:t>
                            </w:r>
                            <w:r w:rsidR="00D83C03">
                              <w:rPr>
                                <w:sz w:val="22"/>
                                <w:szCs w:val="22"/>
                              </w:rPr>
                              <w:t>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8AE1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44.75pt;margin-top:8.05pt;width:150.75pt;height:1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">
                <v:textbox>
                  <w:txbxContent>
                    <w:p w:rsidR="002E46CE" w:rsidRPr="002E46CE" w:rsidRDefault="002E46CE" w:rsidP="002E46C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2E46CE">
                        <w:rPr>
                          <w:sz w:val="22"/>
                          <w:szCs w:val="22"/>
                        </w:rPr>
                        <w:t xml:space="preserve">SYMBOL GN </w:t>
                      </w:r>
                      <w:r w:rsidR="00D83C03">
                        <w:rPr>
                          <w:sz w:val="22"/>
                          <w:szCs w:val="22"/>
                        </w:rPr>
                        <w:t>17</w:t>
                      </w:r>
                    </w:p>
                  </w:txbxContent>
                </v:textbox>
              </v:shape>
            </w:pict>
          </mc:Fallback>
        </mc:AlternateContent>
      </w:r>
    </w:p>
    <w:p w:rsidR="002E46CE" w:rsidRDefault="002E46CE" w:rsidP="002E46CE">
      <w:pPr>
        <w:tabs>
          <w:tab w:val="left" w:pos="3600"/>
          <w:tab w:val="left" w:pos="3780"/>
          <w:tab w:val="left" w:pos="3960"/>
        </w:tabs>
        <w:jc w:val="center"/>
        <w:rPr>
          <w:b/>
          <w:bCs/>
          <w:sz w:val="20"/>
        </w:rPr>
      </w:pPr>
    </w:p>
    <w:p w:rsidR="002E46CE" w:rsidRDefault="002E46CE" w:rsidP="002E46CE">
      <w:pPr>
        <w:tabs>
          <w:tab w:val="left" w:pos="3600"/>
          <w:tab w:val="left" w:pos="3780"/>
          <w:tab w:val="left" w:pos="3960"/>
        </w:tabs>
        <w:rPr>
          <w:b/>
          <w:bCs/>
          <w:sz w:val="20"/>
        </w:rPr>
      </w:pPr>
    </w:p>
    <w:p w:rsidR="005B20C5" w:rsidRPr="005B20C5" w:rsidRDefault="005B20C5" w:rsidP="005B20C5">
      <w:pPr>
        <w:jc w:val="both"/>
        <w:rPr>
          <w:sz w:val="22"/>
          <w:szCs w:val="22"/>
        </w:rPr>
      </w:pPr>
      <w:r w:rsidRPr="005B20C5">
        <w:rPr>
          <w:sz w:val="22"/>
          <w:szCs w:val="22"/>
        </w:rPr>
        <w:t>Jako użytkownik wieczysty nieruchomości stanowiącej własność Skarbu Państwa, przeznaczonej na cele mieszkaniowe zwracam się z wnioskiem o udzielenie 50% bonifikaty od opłaty rocznej za .................rok. Nieruchomość położona jest  w ......................................................., oznaczona jako działka nr ............................... w obrębie ...........................................</w:t>
      </w:r>
      <w:r>
        <w:rPr>
          <w:sz w:val="22"/>
          <w:szCs w:val="22"/>
        </w:rPr>
        <w:t>.</w:t>
      </w:r>
    </w:p>
    <w:p w:rsidR="005B20C5" w:rsidRPr="005B20C5" w:rsidRDefault="005B20C5" w:rsidP="005B20C5">
      <w:pPr>
        <w:jc w:val="both"/>
        <w:rPr>
          <w:sz w:val="22"/>
          <w:szCs w:val="22"/>
        </w:rPr>
      </w:pPr>
      <w:r w:rsidRPr="005B20C5">
        <w:rPr>
          <w:sz w:val="22"/>
          <w:szCs w:val="22"/>
        </w:rPr>
        <w:t>Świadoma/y odpowiedzialności karnej za podanie w niniejszym oświadczeniu nieprawdy, zgodnie z art. 233 Kodeksu Karnego oświadczam, że:</w:t>
      </w:r>
    </w:p>
    <w:p w:rsidR="005B20C5" w:rsidRPr="005B20C5" w:rsidRDefault="005B20C5" w:rsidP="005B20C5">
      <w:pPr>
        <w:jc w:val="both"/>
        <w:rPr>
          <w:sz w:val="22"/>
          <w:szCs w:val="22"/>
        </w:rPr>
      </w:pPr>
      <w:r w:rsidRPr="005B20C5">
        <w:rPr>
          <w:sz w:val="22"/>
          <w:szCs w:val="22"/>
        </w:rPr>
        <w:t>1. miesięczny dochód brutto na jednego członka w gospodarstwie domowym wyniósł: .........................................</w:t>
      </w:r>
      <w:r>
        <w:rPr>
          <w:sz w:val="22"/>
          <w:szCs w:val="22"/>
        </w:rPr>
        <w:t xml:space="preserve"> </w:t>
      </w:r>
      <w:r w:rsidRPr="005B20C5">
        <w:rPr>
          <w:sz w:val="22"/>
          <w:szCs w:val="22"/>
        </w:rPr>
        <w:t>(słownie:</w:t>
      </w:r>
      <w:r>
        <w:rPr>
          <w:sz w:val="22"/>
          <w:szCs w:val="22"/>
        </w:rPr>
        <w:t xml:space="preserve"> </w:t>
      </w:r>
      <w:r w:rsidRPr="005B20C5">
        <w:rPr>
          <w:sz w:val="22"/>
          <w:szCs w:val="22"/>
        </w:rPr>
        <w:t xml:space="preserve"> ……………………………….........................................................)</w:t>
      </w:r>
    </w:p>
    <w:p w:rsidR="002E46CE" w:rsidRDefault="005B20C5" w:rsidP="005B20C5">
      <w:pPr>
        <w:jc w:val="both"/>
        <w:rPr>
          <w:sz w:val="22"/>
          <w:szCs w:val="22"/>
        </w:rPr>
      </w:pPr>
      <w:r w:rsidRPr="005B20C5">
        <w:rPr>
          <w:sz w:val="22"/>
          <w:szCs w:val="22"/>
        </w:rPr>
        <w:t>2. przedłożone dokumenty są potwierdzeniem wszystkich uzyskanych dochodów przez członków gospodarstwa domowego w roku ubiegłym.</w:t>
      </w:r>
    </w:p>
    <w:p w:rsidR="005B20C5" w:rsidRPr="00F22AFD" w:rsidRDefault="005B20C5" w:rsidP="005B20C5">
      <w:pPr>
        <w:jc w:val="both"/>
        <w:rPr>
          <w:sz w:val="22"/>
          <w:szCs w:val="22"/>
        </w:rPr>
      </w:pPr>
    </w:p>
    <w:p w:rsidR="002E46CE" w:rsidRPr="00F22AFD" w:rsidRDefault="002E46CE" w:rsidP="00FC1BCD">
      <w:pPr>
        <w:jc w:val="both"/>
        <w:rPr>
          <w:sz w:val="22"/>
          <w:szCs w:val="22"/>
        </w:rPr>
      </w:pPr>
      <w:r w:rsidRPr="00F22AFD">
        <w:rPr>
          <w:sz w:val="22"/>
          <w:szCs w:val="22"/>
        </w:rPr>
        <w:t>Wyrażam zgodę na przetwarzanie danych osobowych zawartych we wniosku dla potrzeb niezbędnych do</w:t>
      </w:r>
      <w:r w:rsidR="00FC1BCD">
        <w:rPr>
          <w:sz w:val="22"/>
          <w:szCs w:val="22"/>
        </w:rPr>
        <w:t xml:space="preserve"> </w:t>
      </w:r>
      <w:r w:rsidRPr="00F22AFD">
        <w:rPr>
          <w:sz w:val="22"/>
          <w:szCs w:val="22"/>
        </w:rPr>
        <w:t>realizacji</w:t>
      </w:r>
      <w:r w:rsidR="00FC1BCD">
        <w:rPr>
          <w:sz w:val="22"/>
          <w:szCs w:val="22"/>
        </w:rPr>
        <w:t xml:space="preserve"> </w:t>
      </w:r>
      <w:r w:rsidRPr="00F22AFD">
        <w:rPr>
          <w:sz w:val="22"/>
          <w:szCs w:val="22"/>
        </w:rPr>
        <w:t>tego</w:t>
      </w:r>
      <w:r w:rsidR="00FC1BCD">
        <w:rPr>
          <w:sz w:val="22"/>
          <w:szCs w:val="22"/>
        </w:rPr>
        <w:t xml:space="preserve"> </w:t>
      </w:r>
      <w:r w:rsidRPr="00F22AFD">
        <w:rPr>
          <w:sz w:val="22"/>
          <w:szCs w:val="22"/>
        </w:rPr>
        <w:t xml:space="preserve">wniosku, zgodnie z ustawą z dnia 10 maja 2018 r. o ochronie danych osobowych        </w:t>
      </w:r>
    </w:p>
    <w:p w:rsidR="002E46CE" w:rsidRPr="00F22AFD" w:rsidRDefault="002E46CE" w:rsidP="002E46CE">
      <w:pPr>
        <w:rPr>
          <w:sz w:val="22"/>
          <w:szCs w:val="22"/>
        </w:rPr>
      </w:pPr>
    </w:p>
    <w:p w:rsidR="002E46CE" w:rsidRPr="00F22AFD" w:rsidRDefault="002E46CE" w:rsidP="002E46CE">
      <w:pPr>
        <w:rPr>
          <w:sz w:val="22"/>
          <w:szCs w:val="22"/>
        </w:rPr>
      </w:pPr>
    </w:p>
    <w:p w:rsidR="002E46CE" w:rsidRPr="00F22AFD" w:rsidRDefault="002E46CE" w:rsidP="002E46CE">
      <w:pPr>
        <w:tabs>
          <w:tab w:val="left" w:pos="3600"/>
          <w:tab w:val="left" w:pos="3780"/>
          <w:tab w:val="left" w:pos="3960"/>
        </w:tabs>
        <w:jc w:val="center"/>
        <w:rPr>
          <w:sz w:val="22"/>
          <w:szCs w:val="22"/>
        </w:rPr>
      </w:pPr>
      <w:r w:rsidRPr="00F22AFD">
        <w:rPr>
          <w:sz w:val="22"/>
          <w:szCs w:val="22"/>
        </w:rPr>
        <w:t xml:space="preserve">.......................................................................................................................................... </w:t>
      </w:r>
      <w:r w:rsidRPr="00F22AFD">
        <w:rPr>
          <w:sz w:val="22"/>
          <w:szCs w:val="22"/>
        </w:rPr>
        <w:br/>
        <w:t>Data i  podpis (nazwisko, imię)</w:t>
      </w:r>
    </w:p>
    <w:p w:rsidR="002E46CE" w:rsidRDefault="002E46CE" w:rsidP="002E46CE">
      <w:pPr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Pr="00B57FCF">
        <w:rPr>
          <w:sz w:val="20"/>
          <w:szCs w:val="20"/>
        </w:rPr>
        <w:t xml:space="preserve"> niepotrzebne skreślić</w:t>
      </w:r>
    </w:p>
    <w:p w:rsidR="002E46CE" w:rsidRDefault="002E46CE" w:rsidP="002E46CE">
      <w:pPr>
        <w:rPr>
          <w:sz w:val="20"/>
          <w:szCs w:val="20"/>
        </w:rPr>
      </w:pPr>
    </w:p>
    <w:p w:rsidR="005B20C5" w:rsidRPr="00315429" w:rsidRDefault="005B20C5" w:rsidP="005B20C5">
      <w:pPr>
        <w:pStyle w:val="NormalnyWeb"/>
        <w:shd w:val="clear" w:color="auto" w:fill="FFFFFF"/>
        <w:tabs>
          <w:tab w:val="left" w:pos="927"/>
        </w:tabs>
        <w:spacing w:before="0" w:after="0" w:line="236" w:lineRule="atLeast"/>
        <w:jc w:val="both"/>
        <w:rPr>
          <w:sz w:val="20"/>
          <w:szCs w:val="20"/>
          <w:u w:val="single"/>
        </w:rPr>
      </w:pPr>
      <w:r w:rsidRPr="00315429">
        <w:rPr>
          <w:sz w:val="20"/>
          <w:szCs w:val="20"/>
          <w:u w:val="single"/>
        </w:rPr>
        <w:t xml:space="preserve">Załączniki: </w:t>
      </w:r>
    </w:p>
    <w:p w:rsidR="005B20C5" w:rsidRPr="002413E2" w:rsidRDefault="005B20C5" w:rsidP="005B20C5">
      <w:pPr>
        <w:pStyle w:val="NormalnyWeb"/>
        <w:numPr>
          <w:ilvl w:val="0"/>
          <w:numId w:val="4"/>
        </w:numPr>
        <w:shd w:val="clear" w:color="auto" w:fill="FFFFFF"/>
        <w:tabs>
          <w:tab w:val="left" w:pos="927"/>
        </w:tabs>
        <w:spacing w:before="0" w:after="0" w:line="236" w:lineRule="atLeast"/>
        <w:jc w:val="both"/>
        <w:rPr>
          <w:color w:val="000000"/>
          <w:sz w:val="20"/>
          <w:szCs w:val="20"/>
        </w:rPr>
      </w:pPr>
      <w:r w:rsidRPr="002413E2">
        <w:rPr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:rsidR="005B20C5" w:rsidRPr="002413E2" w:rsidRDefault="005B20C5" w:rsidP="005B20C5">
      <w:pPr>
        <w:pStyle w:val="NormalnyWeb"/>
        <w:numPr>
          <w:ilvl w:val="0"/>
          <w:numId w:val="4"/>
        </w:numPr>
        <w:shd w:val="clear" w:color="auto" w:fill="FFFFFF"/>
        <w:tabs>
          <w:tab w:val="left" w:pos="927"/>
        </w:tabs>
        <w:spacing w:before="0" w:after="0" w:line="236" w:lineRule="atLeast"/>
        <w:jc w:val="both"/>
        <w:rPr>
          <w:color w:val="000000"/>
          <w:sz w:val="20"/>
          <w:szCs w:val="20"/>
        </w:rPr>
      </w:pPr>
      <w:r w:rsidRPr="002413E2">
        <w:rPr>
          <w:color w:val="000000"/>
          <w:sz w:val="20"/>
          <w:szCs w:val="20"/>
        </w:rPr>
        <w:t>……………………………………………………………………………………………………………</w:t>
      </w:r>
    </w:p>
    <w:p w:rsidR="00FC1BCD" w:rsidRDefault="00FC1BCD" w:rsidP="00FC1BCD">
      <w:pPr>
        <w:tabs>
          <w:tab w:val="left" w:pos="3600"/>
          <w:tab w:val="left" w:pos="3780"/>
          <w:tab w:val="left" w:pos="3960"/>
        </w:tabs>
        <w:rPr>
          <w:sz w:val="20"/>
        </w:rPr>
      </w:pPr>
    </w:p>
    <w:p w:rsidR="005B20C5" w:rsidRPr="005B20C5" w:rsidRDefault="005B20C5" w:rsidP="005B20C5">
      <w:pPr>
        <w:pStyle w:val="NormalnyWeb"/>
        <w:shd w:val="clear" w:color="auto" w:fill="FFFFFF"/>
        <w:tabs>
          <w:tab w:val="left" w:pos="927"/>
        </w:tabs>
        <w:spacing w:before="0" w:after="0" w:line="236" w:lineRule="atLeast"/>
        <w:jc w:val="both"/>
        <w:rPr>
          <w:color w:val="000000"/>
          <w:sz w:val="20"/>
        </w:rPr>
      </w:pPr>
      <w:r w:rsidRPr="005B20C5">
        <w:rPr>
          <w:color w:val="000000"/>
          <w:sz w:val="20"/>
          <w:u w:val="single"/>
        </w:rPr>
        <w:t>Do wniosku należy dołączyć:</w:t>
      </w:r>
    </w:p>
    <w:p w:rsidR="00FC1BCD" w:rsidRDefault="005B20C5" w:rsidP="005B20C5">
      <w:pPr>
        <w:pStyle w:val="NormalnyWeb"/>
        <w:shd w:val="clear" w:color="auto" w:fill="FFFFFF"/>
        <w:tabs>
          <w:tab w:val="left" w:pos="927"/>
        </w:tabs>
        <w:spacing w:before="0" w:after="0" w:line="236" w:lineRule="atLeast"/>
        <w:jc w:val="both"/>
        <w:rPr>
          <w:sz w:val="20"/>
        </w:rPr>
      </w:pPr>
      <w:r w:rsidRPr="005B20C5">
        <w:rPr>
          <w:color w:val="000000"/>
          <w:sz w:val="20"/>
        </w:rPr>
        <w:t xml:space="preserve">- </w:t>
      </w:r>
      <w:r w:rsidRPr="005B20C5">
        <w:rPr>
          <w:color w:val="000000"/>
          <w:sz w:val="20"/>
        </w:rPr>
        <w:t>dokumenty potwierdzające dochody</w:t>
      </w:r>
      <w:r>
        <w:rPr>
          <w:color w:val="000000"/>
          <w:sz w:val="20"/>
        </w:rPr>
        <w:t xml:space="preserve"> uzyskane w roku </w:t>
      </w:r>
      <w:proofErr w:type="spellStart"/>
      <w:r>
        <w:rPr>
          <w:color w:val="000000"/>
          <w:sz w:val="20"/>
        </w:rPr>
        <w:t>poprzezdający</w:t>
      </w:r>
      <w:proofErr w:type="spellEnd"/>
      <w:r>
        <w:rPr>
          <w:color w:val="000000"/>
          <w:sz w:val="20"/>
        </w:rPr>
        <w:t xml:space="preserve"> rok, a który opłata jest wnoszona. </w:t>
      </w:r>
    </w:p>
    <w:p w:rsidR="002E46CE" w:rsidRDefault="002E46CE" w:rsidP="002E46CE">
      <w:pPr>
        <w:jc w:val="center"/>
        <w:rPr>
          <w:color w:val="808080"/>
          <w:sz w:val="20"/>
        </w:rPr>
      </w:pPr>
    </w:p>
    <w:p w:rsidR="005B20C5" w:rsidRDefault="005B20C5" w:rsidP="002E46CE">
      <w:pPr>
        <w:jc w:val="center"/>
        <w:rPr>
          <w:color w:val="808080"/>
          <w:sz w:val="20"/>
        </w:rPr>
      </w:pPr>
    </w:p>
    <w:p w:rsidR="005B20C5" w:rsidRDefault="005B20C5" w:rsidP="002E46CE">
      <w:pPr>
        <w:jc w:val="center"/>
        <w:rPr>
          <w:color w:val="808080"/>
          <w:sz w:val="20"/>
        </w:rPr>
      </w:pPr>
      <w:bookmarkStart w:id="0" w:name="_GoBack"/>
      <w:bookmarkEnd w:id="0"/>
    </w:p>
    <w:p w:rsidR="002E46CE" w:rsidRPr="002E46CE" w:rsidRDefault="002E46CE" w:rsidP="002E46CE">
      <w:pPr>
        <w:jc w:val="both"/>
        <w:rPr>
          <w:color w:val="000000" w:themeColor="text1"/>
          <w:sz w:val="20"/>
        </w:rPr>
      </w:pPr>
      <w:r w:rsidRPr="002E46CE">
        <w:rPr>
          <w:color w:val="000000" w:themeColor="text1"/>
          <w:sz w:val="20"/>
        </w:rPr>
        <w:t xml:space="preserve">Zgodnie z at. 13 ogólnego rozporządzenia o ochronie danych osobowych z dnia 27 kwietnia 2016r.  RODO  informuję, iż Administratorem Pani/Pana danych osobowych jest Starosta Słupski z siedzibą  przy ul. Szarych Szeregów 14, 76-200 Słupsk; więcej informacji, gdzie i dlaczego są przetwarzane Pani/Pana dane osobowe znajdą Państwo na stronie BIP </w:t>
      </w:r>
      <w:r>
        <w:rPr>
          <w:color w:val="000000" w:themeColor="text1"/>
          <w:sz w:val="20"/>
        </w:rPr>
        <w:t>P</w:t>
      </w:r>
      <w:r w:rsidRPr="002E46CE">
        <w:rPr>
          <w:color w:val="000000" w:themeColor="text1"/>
          <w:sz w:val="20"/>
        </w:rPr>
        <w:t xml:space="preserve">owiatu </w:t>
      </w:r>
      <w:r>
        <w:rPr>
          <w:color w:val="000000" w:themeColor="text1"/>
          <w:sz w:val="20"/>
        </w:rPr>
        <w:t>S</w:t>
      </w:r>
      <w:r w:rsidRPr="002E46CE">
        <w:rPr>
          <w:color w:val="000000" w:themeColor="text1"/>
          <w:sz w:val="20"/>
        </w:rPr>
        <w:t>łupskiego (bip.powiat.slupsk.pl  lub w BOM (Biurze Obsługi Mieszkańców).</w:t>
      </w:r>
    </w:p>
    <w:p w:rsidR="002E46CE" w:rsidRDefault="002E46CE" w:rsidP="002E46CE">
      <w:pPr>
        <w:jc w:val="center"/>
        <w:rPr>
          <w:color w:val="808080"/>
          <w:sz w:val="20"/>
        </w:rPr>
      </w:pPr>
      <w:r w:rsidRPr="008C5FCC">
        <w:rPr>
          <w:noProof/>
        </w:rPr>
        <mc:AlternateContent>
          <mc:Choice Requires="wps">
            <w:drawing>
              <wp:inline distT="0" distB="0" distL="0" distR="0" wp14:anchorId="2E563C73" wp14:editId="240B52F8">
                <wp:extent cx="6120130" cy="19050"/>
                <wp:effectExtent l="4445" t="635" r="0" b="0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190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38942DD" id="Prostokąt 1" o:spid="_x0000_s1026" style="width:481.9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" fillcolor="gray" stroked="f">
                <v:stroke joinstyle="round"/>
                <w10:anchorlock/>
              </v:rect>
            </w:pict>
          </mc:Fallback>
        </mc:AlternateContent>
      </w:r>
    </w:p>
    <w:p w:rsidR="002E46CE" w:rsidRDefault="002E46CE" w:rsidP="002E46CE">
      <w:pPr>
        <w:spacing w:before="200"/>
        <w:jc w:val="center"/>
        <w:rPr>
          <w:color w:val="808080"/>
          <w:sz w:val="20"/>
        </w:rPr>
      </w:pPr>
      <w:r>
        <w:rPr>
          <w:color w:val="808080"/>
          <w:sz w:val="20"/>
        </w:rPr>
        <w:t>Starostwo Powiatowe w Słupsku, 76-200 Słupsk, ul. Szarych Szeregów 14,</w:t>
      </w:r>
    </w:p>
    <w:p w:rsidR="002E46CE" w:rsidRDefault="002E46CE" w:rsidP="002E46CE">
      <w:pPr>
        <w:jc w:val="center"/>
        <w:rPr>
          <w:color w:val="808080"/>
          <w:sz w:val="20"/>
        </w:rPr>
      </w:pPr>
      <w:r>
        <w:rPr>
          <w:color w:val="808080"/>
          <w:sz w:val="20"/>
        </w:rPr>
        <w:t>tel. +48(059) 841-85-00, tel./fax: +48(059) 842-71-11, e-mail</w:t>
      </w:r>
      <w:r w:rsidRPr="000020DF">
        <w:rPr>
          <w:color w:val="808080"/>
          <w:sz w:val="20"/>
          <w:szCs w:val="20"/>
        </w:rPr>
        <w:t xml:space="preserve">: </w:t>
      </w:r>
      <w:hyperlink r:id="rId5" w:history="1">
        <w:r w:rsidRPr="000020DF">
          <w:rPr>
            <w:rStyle w:val="Hipercze"/>
            <w:color w:val="808080"/>
            <w:sz w:val="20"/>
            <w:szCs w:val="20"/>
          </w:rPr>
          <w:t>starostwo@powiat.slupsk.pl</w:t>
        </w:r>
      </w:hyperlink>
    </w:p>
    <w:p w:rsidR="00534286" w:rsidRDefault="002E46CE" w:rsidP="001F6ED6">
      <w:pPr>
        <w:pStyle w:val="Stopka"/>
        <w:jc w:val="center"/>
      </w:pPr>
      <w:r>
        <w:rPr>
          <w:rFonts w:ascii="Times New Roman" w:hAnsi="Times New Roman"/>
          <w:color w:val="808080"/>
          <w:sz w:val="20"/>
        </w:rPr>
        <w:t>Informacja: Wydział Gospodarki Nieruchomościami.: tel. +48 (059)8418593 (pokój 222)</w:t>
      </w:r>
    </w:p>
    <w:sectPr w:rsidR="00534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charset w:val="00"/>
    <w:family w:val="auto"/>
    <w:pitch w:val="variable"/>
    <w:sig w:usb0="00000003" w:usb1="10008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7"/>
    <w:multiLevelType w:val="multilevel"/>
    <w:tmpl w:val="00000007"/>
    <w:name w:val="WW8Num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C"/>
    <w:multiLevelType w:val="multilevel"/>
    <w:tmpl w:val="0000000C"/>
    <w:name w:val="WW8Num1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34364177"/>
    <w:multiLevelType w:val="hybridMultilevel"/>
    <w:tmpl w:val="5F3CFE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4C2"/>
    <w:rsid w:val="000D0D8F"/>
    <w:rsid w:val="001F6ED6"/>
    <w:rsid w:val="002E46CE"/>
    <w:rsid w:val="00534286"/>
    <w:rsid w:val="005B20C5"/>
    <w:rsid w:val="00826F9E"/>
    <w:rsid w:val="00B714C2"/>
    <w:rsid w:val="00D83C03"/>
    <w:rsid w:val="00E63E95"/>
    <w:rsid w:val="00F22AFD"/>
    <w:rsid w:val="00FC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74B4D"/>
  <w15:chartTrackingRefBased/>
  <w15:docId w15:val="{8C166BC8-3DE5-4868-B555-BD0F880F7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46CE"/>
    <w:pPr>
      <w:widowControl w:val="0"/>
      <w:suppressAutoHyphens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E46CE"/>
    <w:pPr>
      <w:keepNext/>
      <w:numPr>
        <w:numId w:val="1"/>
      </w:numPr>
      <w:jc w:val="center"/>
      <w:outlineLvl w:val="0"/>
    </w:pPr>
    <w:rPr>
      <w:rFonts w:ascii="Arial" w:hAnsi="Arial"/>
      <w:b/>
      <w:i/>
      <w:sz w:val="4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46CE"/>
    <w:rPr>
      <w:rFonts w:ascii="Arial" w:eastAsia="Lucida Sans Unicode" w:hAnsi="Arial" w:cs="Times New Roman"/>
      <w:b/>
      <w:i/>
      <w:kern w:val="1"/>
      <w:sz w:val="44"/>
      <w:szCs w:val="24"/>
    </w:rPr>
  </w:style>
  <w:style w:type="character" w:styleId="Hipercze">
    <w:name w:val="Hyperlink"/>
    <w:semiHidden/>
    <w:rsid w:val="002E46CE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2E46CE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StopkaZnak">
    <w:name w:val="Stopka Znak"/>
    <w:basedOn w:val="Domylnaczcionkaakapitu"/>
    <w:link w:val="Stopka"/>
    <w:semiHidden/>
    <w:rsid w:val="002E46CE"/>
    <w:rPr>
      <w:rFonts w:ascii="Arial" w:eastAsia="Lucida Sans Unicode" w:hAnsi="Arial" w:cs="Arial"/>
      <w:kern w:val="1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2E46CE"/>
    <w:pPr>
      <w:spacing w:after="120"/>
      <w:ind w:left="283"/>
    </w:pPr>
    <w:rPr>
      <w:rFonts w:ascii="Arial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E46CE"/>
    <w:rPr>
      <w:rFonts w:ascii="Arial" w:eastAsia="Lucida Sans Unicode" w:hAnsi="Arial" w:cs="Arial"/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2E46CE"/>
    <w:pPr>
      <w:ind w:left="720"/>
      <w:contextualSpacing/>
    </w:pPr>
  </w:style>
  <w:style w:type="paragraph" w:styleId="NormalnyWeb">
    <w:name w:val="Normal (Web)"/>
    <w:basedOn w:val="Normalny"/>
    <w:rsid w:val="001F6ED6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ostwo@powiat.slups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Wojtas</dc:creator>
  <cp:keywords/>
  <dc:description/>
  <cp:lastModifiedBy>Daria Wojtas</cp:lastModifiedBy>
  <cp:revision>1</cp:revision>
  <dcterms:created xsi:type="dcterms:W3CDTF">2019-05-22T10:48:00Z</dcterms:created>
  <dcterms:modified xsi:type="dcterms:W3CDTF">2019-05-22T11:01:00Z</dcterms:modified>
</cp:coreProperties>
</file>