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CE" w:rsidRDefault="002E46CE" w:rsidP="002E46CE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:rsidR="002E46CE" w:rsidRDefault="002E46CE" w:rsidP="002E46CE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  <w:lang w:val="de-DE"/>
        </w:rPr>
      </w:pPr>
      <w:r>
        <w:rPr>
          <w:sz w:val="20"/>
          <w:lang w:val="de-DE"/>
        </w:rPr>
        <w:t>Telefon.....................................................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STAROSTA SŁUPSKI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2E46CE" w:rsidRPr="001C4448" w:rsidRDefault="002E46CE" w:rsidP="002E46CE"/>
    <w:p w:rsidR="002E46CE" w:rsidRDefault="002E46CE" w:rsidP="002E46CE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217C14" w:rsidRPr="00217C14" w:rsidRDefault="00217C14" w:rsidP="00217C14">
      <w:pPr>
        <w:pStyle w:val="Nagwek1"/>
        <w:rPr>
          <w:rFonts w:ascii="Times New Roman" w:hAnsi="Times New Roman"/>
          <w:bCs/>
          <w:i w:val="0"/>
          <w:sz w:val="24"/>
        </w:rPr>
      </w:pPr>
      <w:r w:rsidRPr="00217C14">
        <w:rPr>
          <w:rFonts w:ascii="Times New Roman" w:hAnsi="Times New Roman"/>
          <w:bCs/>
          <w:i w:val="0"/>
          <w:sz w:val="24"/>
        </w:rPr>
        <w:t>o ustalenie innego terminu zapłaty opłaty rocznej z tytułu użytkowania wieczystego</w:t>
      </w:r>
    </w:p>
    <w:p w:rsidR="00217C14" w:rsidRPr="00217C14" w:rsidRDefault="00217C14" w:rsidP="00217C14">
      <w:pPr>
        <w:pStyle w:val="Nagwek1"/>
        <w:rPr>
          <w:bCs/>
          <w:sz w:val="20"/>
        </w:rPr>
      </w:pPr>
      <w:r w:rsidRPr="00217C14">
        <w:rPr>
          <w:rFonts w:ascii="Times New Roman" w:hAnsi="Times New Roman"/>
          <w:bCs/>
          <w:i w:val="0"/>
          <w:sz w:val="24"/>
        </w:rPr>
        <w:t xml:space="preserve">nieruchomości gruntowej stanowiącej własność </w:t>
      </w:r>
      <w:r w:rsidR="009C7FD3">
        <w:rPr>
          <w:rFonts w:ascii="Times New Roman" w:hAnsi="Times New Roman"/>
          <w:bCs/>
          <w:i w:val="0"/>
          <w:sz w:val="24"/>
        </w:rPr>
        <w:t>Powiatu Słupskiego</w:t>
      </w:r>
      <w:r w:rsidRPr="00217C14">
        <w:rPr>
          <w:rFonts w:ascii="Times New Roman" w:hAnsi="Times New Roman"/>
          <w:bCs/>
          <w:i w:val="0"/>
          <w:sz w:val="24"/>
        </w:rPr>
        <w:t xml:space="preserve"> </w:t>
      </w:r>
    </w:p>
    <w:p w:rsidR="002E46CE" w:rsidRDefault="002E46CE" w:rsidP="00217C14">
      <w:pPr>
        <w:pStyle w:val="Nagwek1"/>
        <w:rPr>
          <w:bCs/>
          <w:sz w:val="20"/>
        </w:rPr>
      </w:pPr>
      <w:r w:rsidRPr="002E46CE">
        <w:rPr>
          <w:rFonts w:eastAsiaTheme="minorHAnsi"/>
          <w:bCs/>
          <w:noProof/>
          <w:kern w:val="0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8AE1C" wp14:editId="7D526419">
                <wp:simplePos x="0" y="0"/>
                <wp:positionH relativeFrom="column">
                  <wp:posOffset>1838325</wp:posOffset>
                </wp:positionH>
                <wp:positionV relativeFrom="paragraph">
                  <wp:posOffset>102235</wp:posOffset>
                </wp:positionV>
                <wp:extent cx="1914525" cy="2381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CE" w:rsidRPr="002E46CE" w:rsidRDefault="002E46CE" w:rsidP="002E46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46CE">
                              <w:rPr>
                                <w:sz w:val="22"/>
                                <w:szCs w:val="22"/>
                              </w:rPr>
                              <w:t xml:space="preserve">SYMBOL GN </w:t>
                            </w:r>
                            <w:r w:rsidR="00217C1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C7FD3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AE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75pt;margin-top:8.05pt;width:150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">
                <v:textbox>
                  <w:txbxContent>
                    <w:p w:rsidR="002E46CE" w:rsidRPr="002E46CE" w:rsidRDefault="002E46CE" w:rsidP="002E46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46CE">
                        <w:rPr>
                          <w:sz w:val="22"/>
                          <w:szCs w:val="22"/>
                        </w:rPr>
                        <w:t xml:space="preserve">SYMBOL GN </w:t>
                      </w:r>
                      <w:r w:rsidR="00217C14">
                        <w:rPr>
                          <w:sz w:val="22"/>
                          <w:szCs w:val="22"/>
                        </w:rPr>
                        <w:t>2</w:t>
                      </w:r>
                      <w:r w:rsidR="009C7FD3">
                        <w:rPr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rPr>
          <w:b/>
          <w:bCs/>
          <w:sz w:val="20"/>
        </w:rPr>
      </w:pP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 xml:space="preserve">I. Na podstawie ustawy z dnia 21 sierpnia 1997 r. o gospodarce nieruchomościami  wnoszę/wnosimy* o ustalenie innego, nieprzekraczającego danego roku kalendarzowego, terminu zapłaty opłaty rocznej za rok ………….. z tytułu użytkowania wieczystego nieruchomości stanowiącej własność </w:t>
      </w:r>
      <w:r w:rsidR="009C7FD3">
        <w:rPr>
          <w:sz w:val="22"/>
          <w:szCs w:val="22"/>
        </w:rPr>
        <w:t>Powiatu Sł</w:t>
      </w:r>
      <w:bookmarkStart w:id="0" w:name="_GoBack"/>
      <w:bookmarkEnd w:id="0"/>
      <w:r w:rsidR="009C7FD3">
        <w:rPr>
          <w:sz w:val="22"/>
          <w:szCs w:val="22"/>
        </w:rPr>
        <w:t>upskiego</w:t>
      </w:r>
      <w:r w:rsidRPr="00217C14">
        <w:rPr>
          <w:sz w:val="22"/>
          <w:szCs w:val="22"/>
        </w:rPr>
        <w:t xml:space="preserve">, położonej w obrębie ………………………….., gm. …………………………… oznaczonej w ewidencji gruntów jako działka(i)  nr ……………………. , zapisanej w księdze wieczystej </w:t>
      </w:r>
      <w:r>
        <w:rPr>
          <w:sz w:val="22"/>
          <w:szCs w:val="22"/>
        </w:rPr>
        <w:t xml:space="preserve">                             </w:t>
      </w:r>
      <w:r w:rsidRPr="00217C14">
        <w:rPr>
          <w:sz w:val="22"/>
          <w:szCs w:val="22"/>
        </w:rPr>
        <w:t>nr ………………………...…………..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Uzasadnienie wniosku: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II. Oświadczam, że z</w:t>
      </w:r>
      <w:r>
        <w:rPr>
          <w:sz w:val="22"/>
          <w:szCs w:val="22"/>
        </w:rPr>
        <w:t>a</w:t>
      </w:r>
      <w:r w:rsidRPr="00217C14">
        <w:rPr>
          <w:sz w:val="22"/>
          <w:szCs w:val="22"/>
        </w:rPr>
        <w:t>legam / nie zalegam z płatnością opłat rocznych z tytułu użytkowania wieczystego w/w nieruchomości za lata ubiegłe.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 xml:space="preserve">      Jako inny termin wniesienia opłaty rocznej za rok ………….. z tytułu użytkowania wieczystego w/w nieruchomości proponuję ………………………………………..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III. Oświadczam, że: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1)  prowadzę działalność gospodarczą / nie prowadzę* działalności gospodarczej,</w:t>
      </w:r>
    </w:p>
    <w:p w:rsidR="005B20C5" w:rsidRPr="00F22AFD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2) w/w nieruchomość stanowi / nie stanowi* adresu lub siedziby zgłoszonej do właściwego rejestru lub ewidencji działalności gospodarczej i jest / nie jest*  wykorzystywana lub udostępniana w celach umożliwiających uzyskanie korzyści majątkowych.</w:t>
      </w:r>
    </w:p>
    <w:p w:rsidR="002E46CE" w:rsidRPr="00F22AFD" w:rsidRDefault="002E46CE" w:rsidP="00FC1BCD">
      <w:pPr>
        <w:jc w:val="both"/>
        <w:rPr>
          <w:sz w:val="22"/>
          <w:szCs w:val="22"/>
        </w:rPr>
      </w:pPr>
      <w:r w:rsidRPr="00F22AFD">
        <w:rPr>
          <w:sz w:val="22"/>
          <w:szCs w:val="22"/>
        </w:rPr>
        <w:t>Wyrażam zgodę na przetwarzanie danych osobowych zawartych we wniosku dla potrzeb niezbędnych do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>realizacji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>tego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 xml:space="preserve">wniosku, zgodnie z ustawą z dnia 10 maja 2018 r. o ochronie danych osobowych        </w:t>
      </w:r>
    </w:p>
    <w:p w:rsidR="002E46CE" w:rsidRPr="00F22AFD" w:rsidRDefault="002E46CE" w:rsidP="002E46CE">
      <w:pPr>
        <w:rPr>
          <w:sz w:val="22"/>
          <w:szCs w:val="22"/>
        </w:rPr>
      </w:pPr>
    </w:p>
    <w:p w:rsidR="002E46CE" w:rsidRPr="00F22AFD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sz w:val="22"/>
          <w:szCs w:val="22"/>
        </w:rPr>
      </w:pPr>
      <w:r w:rsidRPr="00F22AFD"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  <w:r w:rsidRPr="00F22AFD">
        <w:rPr>
          <w:sz w:val="22"/>
          <w:szCs w:val="22"/>
        </w:rPr>
        <w:br/>
        <w:t>Data i  podpis (nazwisko, imię)</w:t>
      </w:r>
    </w:p>
    <w:p w:rsidR="002E46CE" w:rsidRDefault="002E46CE" w:rsidP="002E46CE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B57FCF">
        <w:rPr>
          <w:sz w:val="20"/>
          <w:szCs w:val="20"/>
        </w:rPr>
        <w:t xml:space="preserve"> niepotrzebne skreślić</w:t>
      </w:r>
    </w:p>
    <w:p w:rsidR="002E46CE" w:rsidRDefault="002E46CE" w:rsidP="002E46CE">
      <w:pPr>
        <w:rPr>
          <w:sz w:val="20"/>
          <w:szCs w:val="20"/>
        </w:rPr>
      </w:pPr>
    </w:p>
    <w:p w:rsidR="00217C14" w:rsidRDefault="005B20C5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sz w:val="20"/>
          <w:szCs w:val="20"/>
          <w:u w:val="single"/>
        </w:rPr>
      </w:pPr>
      <w:r w:rsidRPr="00315429">
        <w:rPr>
          <w:sz w:val="20"/>
          <w:szCs w:val="20"/>
          <w:u w:val="single"/>
        </w:rPr>
        <w:t xml:space="preserve">Załączniki: </w:t>
      </w:r>
    </w:p>
    <w:p w:rsidR="00217C14" w:rsidRP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sz w:val="20"/>
          <w:szCs w:val="20"/>
          <w:u w:val="single"/>
        </w:rPr>
      </w:pPr>
      <w:r w:rsidRPr="00217C14">
        <w:rPr>
          <w:color w:val="000000"/>
          <w:sz w:val="20"/>
          <w:szCs w:val="20"/>
        </w:rPr>
        <w:t xml:space="preserve">W przypadku prowadzenia przez wnioskodawcę działalności gospodarczej, lub w sytuacji gdy nieruchomość  stanowi adres lub siedzibę zgłoszonej do właściwego rejestru lub ewidencji działalności gospodarczej i jest  wykorzystywana lub udostępniana w celach umożliwiających uzyskanie korzyści majątkowych do wniosku należy załączyć dane wymienione w rozporządzeniu Rady Ministrów z dnia 29 marca 2010 roku w sprawie zakresu informacji przedstawianych przez podmiot ubiegający się o pomoc de </w:t>
      </w:r>
      <w:proofErr w:type="spellStart"/>
      <w:r w:rsidRPr="00217C14">
        <w:rPr>
          <w:color w:val="000000"/>
          <w:sz w:val="20"/>
          <w:szCs w:val="20"/>
        </w:rPr>
        <w:t>minimis</w:t>
      </w:r>
      <w:proofErr w:type="spellEnd"/>
      <w:r w:rsidRPr="00217C14">
        <w:rPr>
          <w:color w:val="000000"/>
          <w:sz w:val="20"/>
          <w:szCs w:val="20"/>
        </w:rPr>
        <w:t xml:space="preserve"> oraz rozporządzeniu Rady Ministrów z dnia   24 października 2014 roku zmieniającego rozporządzenie w sprawie zakresu informacji przedstawianych przez podmiot ubiegający się o pomoc de </w:t>
      </w:r>
      <w:proofErr w:type="spellStart"/>
      <w:r w:rsidRPr="00217C14">
        <w:rPr>
          <w:color w:val="000000"/>
          <w:sz w:val="20"/>
          <w:szCs w:val="20"/>
        </w:rPr>
        <w:t>minimis</w:t>
      </w:r>
      <w:proofErr w:type="spellEnd"/>
      <w:r w:rsidRPr="00217C14">
        <w:rPr>
          <w:color w:val="000000"/>
          <w:sz w:val="20"/>
          <w:szCs w:val="20"/>
        </w:rPr>
        <w:t>:</w:t>
      </w:r>
    </w:p>
    <w:p w:rsid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</w:p>
    <w:p w:rsid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 w:rsidRPr="00217C14">
        <w:rPr>
          <w:color w:val="000000"/>
          <w:sz w:val="20"/>
          <w:szCs w:val="20"/>
        </w:rPr>
        <w:lastRenderedPageBreak/>
        <w:t xml:space="preserve">- formularz informacji przedstawianych przy ubieganiu się o pomoc de </w:t>
      </w:r>
      <w:proofErr w:type="spellStart"/>
      <w:r w:rsidRPr="00217C14">
        <w:rPr>
          <w:color w:val="000000"/>
          <w:sz w:val="20"/>
          <w:szCs w:val="20"/>
        </w:rPr>
        <w:t>minimis</w:t>
      </w:r>
      <w:proofErr w:type="spellEnd"/>
      <w:r w:rsidRPr="00217C14">
        <w:rPr>
          <w:color w:val="000000"/>
          <w:sz w:val="20"/>
          <w:szCs w:val="20"/>
        </w:rPr>
        <w:t>,</w:t>
      </w:r>
    </w:p>
    <w:p w:rsid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 w:rsidRPr="00217C14">
        <w:rPr>
          <w:color w:val="000000"/>
          <w:sz w:val="20"/>
          <w:szCs w:val="20"/>
        </w:rPr>
        <w:t xml:space="preserve">- zaświadczenia o pomocy de </w:t>
      </w:r>
      <w:proofErr w:type="spellStart"/>
      <w:r w:rsidRPr="00217C14">
        <w:rPr>
          <w:color w:val="000000"/>
          <w:sz w:val="20"/>
          <w:szCs w:val="20"/>
        </w:rPr>
        <w:t>minimis</w:t>
      </w:r>
      <w:proofErr w:type="spellEnd"/>
      <w:r w:rsidRPr="00217C14">
        <w:rPr>
          <w:color w:val="000000"/>
          <w:sz w:val="20"/>
          <w:szCs w:val="20"/>
        </w:rPr>
        <w:t xml:space="preserve"> otrzymane w roku ubiegania się o pomoc de </w:t>
      </w:r>
      <w:proofErr w:type="spellStart"/>
      <w:r w:rsidRPr="00217C14">
        <w:rPr>
          <w:color w:val="000000"/>
          <w:sz w:val="20"/>
          <w:szCs w:val="20"/>
        </w:rPr>
        <w:t>minimis</w:t>
      </w:r>
      <w:proofErr w:type="spellEnd"/>
      <w:r w:rsidRPr="00217C14">
        <w:rPr>
          <w:color w:val="000000"/>
          <w:sz w:val="20"/>
          <w:szCs w:val="20"/>
        </w:rPr>
        <w:t xml:space="preserve"> oraz w dwóch poprzednich latach,</w:t>
      </w:r>
    </w:p>
    <w:p w:rsid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 w:rsidRPr="00217C14">
        <w:rPr>
          <w:color w:val="000000"/>
          <w:sz w:val="20"/>
          <w:szCs w:val="20"/>
        </w:rPr>
        <w:t>- sprawozdania finansowe za okres 3 ostatnich lat obrotowych.</w:t>
      </w:r>
    </w:p>
    <w:p w:rsidR="005B20C5" w:rsidRPr="002413E2" w:rsidRDefault="005B20C5" w:rsidP="005B20C5">
      <w:pPr>
        <w:pStyle w:val="NormalnyWeb"/>
        <w:numPr>
          <w:ilvl w:val="0"/>
          <w:numId w:val="4"/>
        </w:numPr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 w:rsidRPr="002413E2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5B20C5" w:rsidRDefault="005B20C5" w:rsidP="00217C14">
      <w:pPr>
        <w:pStyle w:val="NormalnyWeb"/>
        <w:numPr>
          <w:ilvl w:val="0"/>
          <w:numId w:val="4"/>
        </w:numPr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 w:rsidRPr="002413E2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</w:p>
    <w:p w:rsidR="00217C14" w:rsidRP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UWAGA: wniosek należy złożyć nie później niż 14 dni przed upływem terminu płatności.</w:t>
      </w:r>
    </w:p>
    <w:p w:rsidR="005B20C5" w:rsidRDefault="005B20C5" w:rsidP="002E46CE">
      <w:pPr>
        <w:jc w:val="center"/>
        <w:rPr>
          <w:color w:val="808080"/>
          <w:sz w:val="20"/>
        </w:rPr>
      </w:pPr>
    </w:p>
    <w:p w:rsidR="002E46CE" w:rsidRPr="002E46CE" w:rsidRDefault="002E46CE" w:rsidP="002E46CE">
      <w:pPr>
        <w:jc w:val="both"/>
        <w:rPr>
          <w:color w:val="000000" w:themeColor="text1"/>
          <w:sz w:val="20"/>
        </w:rPr>
      </w:pPr>
      <w:r w:rsidRPr="002E46CE">
        <w:rPr>
          <w:color w:val="000000" w:themeColor="text1"/>
          <w:sz w:val="20"/>
        </w:rPr>
        <w:t xml:space="preserve">Zgodnie z at. 13 ogólnego rozporządzenia o ochronie danych osobowych z dnia 27 kwietnia 2016r.  RODO  informuję, iż Administratorem Pani/Pana danych osobowych jest Starosta Słupski z siedzibą  przy ul. Szarych Szeregów 14, 76-200 Słupsk; więcej informacji, gdzie i dlaczego są przetwarzane Pani/Pana dane osobowe znajdą Państwo na stronie BIP </w:t>
      </w:r>
      <w:r>
        <w:rPr>
          <w:color w:val="000000" w:themeColor="text1"/>
          <w:sz w:val="20"/>
        </w:rPr>
        <w:t>P</w:t>
      </w:r>
      <w:r w:rsidRPr="002E46CE">
        <w:rPr>
          <w:color w:val="000000" w:themeColor="text1"/>
          <w:sz w:val="20"/>
        </w:rPr>
        <w:t xml:space="preserve">owiatu </w:t>
      </w:r>
      <w:r>
        <w:rPr>
          <w:color w:val="000000" w:themeColor="text1"/>
          <w:sz w:val="20"/>
        </w:rPr>
        <w:t>S</w:t>
      </w:r>
      <w:r w:rsidRPr="002E46CE">
        <w:rPr>
          <w:color w:val="000000" w:themeColor="text1"/>
          <w:sz w:val="20"/>
        </w:rPr>
        <w:t>łupskiego (bip.powiat.slupsk.pl  lub w BOM (Biurze Obsługi Mieszkańców).</w:t>
      </w:r>
    </w:p>
    <w:p w:rsidR="002E46CE" w:rsidRDefault="002E46CE" w:rsidP="002E46CE">
      <w:pPr>
        <w:jc w:val="center"/>
        <w:rPr>
          <w:color w:val="808080"/>
          <w:sz w:val="20"/>
        </w:rPr>
      </w:pPr>
      <w:r w:rsidRPr="008C5FCC">
        <w:rPr>
          <w:noProof/>
        </w:rPr>
        <mc:AlternateContent>
          <mc:Choice Requires="wps">
            <w:drawing>
              <wp:inline distT="0" distB="0" distL="0" distR="0" wp14:anchorId="2E563C73" wp14:editId="240B52F8">
                <wp:extent cx="6120130" cy="19050"/>
                <wp:effectExtent l="4445" t="635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E001B" id="Prostokąt 1" o:spid="_x0000_s1026" style="width:481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" fillcolor="gray" stroked="f">
                <v:stroke joinstyle="round"/>
                <w10:anchorlock/>
              </v:rect>
            </w:pict>
          </mc:Fallback>
        </mc:AlternateContent>
      </w:r>
    </w:p>
    <w:p w:rsidR="002E46CE" w:rsidRDefault="002E46CE" w:rsidP="002E46CE">
      <w:pPr>
        <w:spacing w:before="200"/>
        <w:jc w:val="center"/>
        <w:rPr>
          <w:color w:val="808080"/>
          <w:sz w:val="20"/>
        </w:rPr>
      </w:pPr>
      <w:r>
        <w:rPr>
          <w:color w:val="808080"/>
          <w:sz w:val="20"/>
        </w:rPr>
        <w:t>Starostwo Powiatowe w Słupsku, 76-200 Słupsk, ul. Szarych Szeregów 14,</w:t>
      </w:r>
    </w:p>
    <w:p w:rsidR="002E46CE" w:rsidRDefault="002E46CE" w:rsidP="002E46CE">
      <w:pPr>
        <w:jc w:val="center"/>
        <w:rPr>
          <w:color w:val="808080"/>
          <w:sz w:val="20"/>
        </w:rPr>
      </w:pPr>
      <w:r>
        <w:rPr>
          <w:color w:val="808080"/>
          <w:sz w:val="20"/>
        </w:rPr>
        <w:t>tel. +48(059) 841-85-00, tel./fax: +48(059) 842-71-11, e-mail</w:t>
      </w:r>
      <w:r w:rsidRPr="000020DF">
        <w:rPr>
          <w:color w:val="808080"/>
          <w:sz w:val="20"/>
          <w:szCs w:val="20"/>
        </w:rPr>
        <w:t xml:space="preserve">: </w:t>
      </w:r>
      <w:hyperlink r:id="rId5" w:history="1">
        <w:r w:rsidRPr="000020DF">
          <w:rPr>
            <w:rStyle w:val="Hipercze"/>
            <w:color w:val="808080"/>
            <w:sz w:val="20"/>
            <w:szCs w:val="20"/>
          </w:rPr>
          <w:t>starostwo@powiat.slupsk.pl</w:t>
        </w:r>
      </w:hyperlink>
    </w:p>
    <w:p w:rsidR="00534286" w:rsidRDefault="002E46CE" w:rsidP="001F6ED6">
      <w:pPr>
        <w:pStyle w:val="Stopka"/>
        <w:jc w:val="center"/>
      </w:pPr>
      <w:r>
        <w:rPr>
          <w:rFonts w:ascii="Times New Roman" w:hAnsi="Times New Roman"/>
          <w:color w:val="808080"/>
          <w:sz w:val="20"/>
        </w:rPr>
        <w:t>Informacja: Wydział Gospodarki Nieruchomościami.: tel. +48 (059)8418593 (pokój 222)</w:t>
      </w:r>
    </w:p>
    <w:sectPr w:rsidR="0053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34364177"/>
    <w:multiLevelType w:val="hybridMultilevel"/>
    <w:tmpl w:val="5F3C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C2"/>
    <w:rsid w:val="000D0D8F"/>
    <w:rsid w:val="001F6ED6"/>
    <w:rsid w:val="00217C14"/>
    <w:rsid w:val="002E46CE"/>
    <w:rsid w:val="00534286"/>
    <w:rsid w:val="005B20C5"/>
    <w:rsid w:val="00826F9E"/>
    <w:rsid w:val="009C7FD3"/>
    <w:rsid w:val="00B714C2"/>
    <w:rsid w:val="00D83C03"/>
    <w:rsid w:val="00E63E95"/>
    <w:rsid w:val="00F22AFD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9CF2"/>
  <w15:chartTrackingRefBased/>
  <w15:docId w15:val="{8C166BC8-3DE5-4868-B555-BD0F880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CE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46CE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6CE"/>
    <w:rPr>
      <w:rFonts w:ascii="Arial" w:eastAsia="Lucida Sans Unicode" w:hAnsi="Arial" w:cs="Times New Roman"/>
      <w:b/>
      <w:i/>
      <w:kern w:val="1"/>
      <w:sz w:val="44"/>
      <w:szCs w:val="24"/>
    </w:rPr>
  </w:style>
  <w:style w:type="character" w:styleId="Hipercze">
    <w:name w:val="Hyperlink"/>
    <w:semiHidden/>
    <w:rsid w:val="002E46CE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2E46C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E46CE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E46CE"/>
    <w:pPr>
      <w:ind w:left="720"/>
      <w:contextualSpacing/>
    </w:pPr>
  </w:style>
  <w:style w:type="paragraph" w:styleId="NormalnyWeb">
    <w:name w:val="Normal (Web)"/>
    <w:basedOn w:val="Normalny"/>
    <w:rsid w:val="001F6ED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Wojtas</dc:creator>
  <cp:keywords/>
  <dc:description/>
  <cp:lastModifiedBy>Daria Wojtas</cp:lastModifiedBy>
  <cp:revision>1</cp:revision>
  <dcterms:created xsi:type="dcterms:W3CDTF">2019-05-22T11:10:00Z</dcterms:created>
  <dcterms:modified xsi:type="dcterms:W3CDTF">2019-05-22T11:11:00Z</dcterms:modified>
</cp:coreProperties>
</file>